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― imieniem ― miejsce owe: JAHWE spojrzał, aby mówiliby dzisiaj: Na ― górze JAHWE objawił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Abraham temu miejscu nazwę: JAHWE widzi.* Dlatego mówi się do dzisiaj: Na górze JAHWE (wszystko) widać.**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nadał temu miejscu nazwę: JAHWE widzi.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do dzisiaj mówi się: Na górze JAHWE widać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nadał temu miejscu nazwę: JAHWE upatrzy. Dlatego po dziś dzień mówią: Na górze JAHWE będzie upatrzony.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imię miejsca onego: Pan obmyśli; stądże po dziś dzień mówią: Na górze Pańskiej będzie obmyślono.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miejsca onego: JAHWE widzi. Stądże aż po dziś dzień zowią: Na górze JAHWE ujźrzy.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Abraham miejscu temu nazwę Pan widzi. Stąd to mówi się dzisiaj: Na wzgórzu Pan się ukazuje.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to miejsce: Pan zaopatruje. Dlatego mówi się po dziś dzień: Na górze Pana jest zaopatrzenie.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nazwał to miejsce: JAHWE widzi. Dlatego mówi się dzisiaj: JAHWE ukazuje się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temu miejscu nazwę „JAHWE widzi”. Dlatego do dziś się mówi: „JAHWE ukazuje się na wzgórzu”.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Miejscu zaś temu dał Abraham nazwę: ”Jahwe widzi”. Stąd jeszcze dzisiaj mówi się: ”Jahwe ukazuje się na górze”.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Awraham nazwę temu miejscu 'Bóg zobaczy', jak mówi się do dzisiaj: 'Na górze Bóg będzie widziany'.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Авраам імя того місця: Господь побачив, щоб сказали сьогодні: На горі зявився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nazwał też imię owego miejsca: WIEKUISTY Ukazuje; stąd mówią po dzień dzisiejszy: Na górze WIEKUISTEGO będzie ukazane.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zaczął nazywać to miejsce Jehowa-Jireh. Dlatego powiada się dzisiaj: ”Na górze JAHWE zostanie to zapewnione”.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widzi, </w:t>
      </w:r>
      <w:r>
        <w:rPr>
          <w:rtl/>
        </w:rPr>
        <w:t>יְהוָה יִרְאֶה</w:t>
      </w:r>
      <w:r>
        <w:rPr>
          <w:rtl w:val="0"/>
        </w:rPr>
        <w:t xml:space="preserve"> (JHWH jir’e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górze JHWH (wszystko) widać, </w:t>
      </w:r>
      <w:r>
        <w:rPr>
          <w:rtl/>
        </w:rPr>
        <w:t>יֵרָאֶהּבְהַר יְהוָה</w:t>
      </w:r>
      <w:r>
        <w:rPr>
          <w:rtl w:val="0"/>
        </w:rPr>
        <w:t xml:space="preserve"> (behar JHWH jera’e h): (1) Tekst spółgłoskowy w obu wyrażeniach się nie różni, zob. </w:t>
      </w:r>
      <w:r>
        <w:rPr>
          <w:rtl/>
        </w:rPr>
        <w:t>יְהוָה יֵרָאֶה</w:t>
      </w:r>
      <w:r>
        <w:rPr>
          <w:rtl w:val="0"/>
        </w:rPr>
        <w:t xml:space="preserve"> , można by więc odczytać: Na górze JHWH widzi; (2) strona bierna (ni </w:t>
      </w:r>
      <w:r>
        <w:rPr>
          <w:rtl/>
        </w:rPr>
        <w:t>יֵרָאֶה</w:t>
      </w:r>
      <w:r>
        <w:rPr>
          <w:rtl w:val="0"/>
        </w:rPr>
        <w:t>) mogłaby być odczytana: (a) widziany, czyli: Na górze JHWH jest widziany; (b) w sensie zwrotnym: Na górze JHWH się objawia l. ukazuje; (c) w sensie bezosobowym: Na górze JHWH się okazuje (l. się widzi, l. się zobaczy, l. wszystko stanie się jasne); myśl, że na górze JHWH jest zaopatrzenie, wynika z tego ostatniego sensu, tj. Na górze JHWH będzie doglądnięte, oraz z całego kontekstu wydarzenia.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2024-04-28T10:14:47Z</dcterms:modified>
</cp:coreProperties>
</file>