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4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zaś Abrahama do ― chłopców jego, i powstawszy szli razem do ― studni ― przysięgi. I zamieszkał Abraham przy ― studni ―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Abraham do swoich chłopców, powstali i udali się razem do Beer-Szeby. I mieszkał Abraham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wrócił do służących. Razem zebrali się i ruszyli do Beer-Szeby. I mieszkał Abraham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wrócił więc do swoich służących i wstali, i wspólnie udali się do Beer-Szeby. Abraham bowiem mieszkał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się tedy Abraham do sług swych, i wstawszy, przyszli pospołu do Beerseba; bo mieszkał Abraham w Beerseba.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Abraham do sług swoich, i przyszli pospołu do Bersabei, i mieszkał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wrócił do swych sług i wyruszywszy razem z nimi w drogę, poszedł do Beer-Szeby. I mieszkał Abraham nadal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powrócił Abraham do sług swoich i wstawszy poszli razem do Beer-Szeby. I mieszkał Abraham nadal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powrócił do swoich sług i wyruszyli razem do Beer-Szeby, gdzie Abraham zamieszkał.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wrócił do swoich sług i wspólnie udali się do Beer-Szeby. Tam właśnie Abraham zamieszkał.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powrócił Abraham do swoich sług; przygotowawszy się, ruszyli teraz razem do Beerszeba. I mieszkał Abraham [nadal] w Beerszeba.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Wrócił Awraham do swoich pomocników, wstali i poszli razem do Beer Szewy. I Awraham osiadł w Beer Szewie.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Повернувся же Авраам до своїх рабів, і вставши, пішли разом до криниці клятви. І проживав Авраам при криниці клятви.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wrócił do swoich sług, więc powstali i razem poszli do Beer–Szeby.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wrócił do swoich sług i wstali, i poszli razem do Beer-Szeby; i Abraham dalej mieszkał w Beer-Szebie.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2024-04-28T13:38:30Z</dcterms:modified>
</cp:coreProperties>
</file>