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48"/>
        <w:gridCol w:w="51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powiedział: Weź ― syna twego, ― umiłowanego, którego kochasz, ― Izaaka, i pójdź do ― ziemi ― wyniosłej i złóż go tam na ofiarę na jednej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gór, którą ― ci powiem.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powiedział: Weź, proszę, swego syna, swego jedynaka, którego kochasz, Izaaka, i udaj się do ziemi Moria,* i złóż go tam w ofierze całopalnej** na jednej z gór, o której ci powiem.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G: do ziemi wyżynnej, εἰς τὴν γῆν τὴν ὑψηλὴν; wg PS: do ziemi More (w okolice Sychem?) l. do ziemi widzenia, </w:t>
      </w:r>
      <w:r>
        <w:rPr>
          <w:rtl/>
        </w:rPr>
        <w:t>ארץ המורה</w:t>
      </w:r>
      <w:r>
        <w:rPr>
          <w:rtl w:val="0"/>
        </w:rPr>
        <w:t xml:space="preserve"> ; wg σ ’ Vg: do ziemi widzenia, τῆς ὀπτασίας (</w:t>
      </w:r>
      <w:r>
        <w:rPr>
          <w:rtl/>
        </w:rPr>
        <w:t>הַּמַרְאֶה</w:t>
      </w:r>
      <w:r>
        <w:rPr>
          <w:rtl w:val="0"/>
        </w:rPr>
        <w:t xml:space="preserve">) por. Tg PsJ, sy: do ziemi Amorytów, tj. </w:t>
      </w:r>
      <w:r>
        <w:rPr>
          <w:rtl/>
        </w:rPr>
        <w:t>הָאֱמֹרִי</w:t>
      </w:r>
      <w:r>
        <w:rPr>
          <w:rtl w:val="0"/>
        </w:rPr>
        <w:t xml:space="preserve"> . Jeśli przyjąć MT, to na górze Moria ponad 1000 lat później Salomon wybudował świątynię, zob. &lt;x&gt;140 3:1&lt;/x&gt;.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11:17-19&lt;/x&gt;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2024-04-27T13:32:07Z</dcterms:modified>
</cp:coreProperties>
</file>