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Oksa pierworodnego i ― Bauksa brata jego i ― Kamuela ojca Syryjczyków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Usa, jego pierworodnego, i Buza,* jego brata, i Kemuela, ojca Arama,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Buz : zob. &lt;x&gt;220 32:2&lt;/x&gt;. Z miejscowości o tej nazwie pochodził Elihu. Może jednak oznaczać różne lokalizacje: (1) kraj o nazwie Bazu, pustynny, pełen węży i skorpionów, podbity przez Asarhaddona w 676 r. p. Chr.; (2) miejsce w Arabii lub Persji; (3) miejsce wspomniane w listach z Mari (EM 2:4), &lt;x&gt;10 22:21&lt;/x&gt;L.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2024-04-27T19:33:11Z</dcterms:modified>
</cp:coreProperties>
</file>