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7"/>
        <w:gridCol w:w="4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2024-04-28T12:23:29Z</dcterms:modified>
</cp:coreProperties>
</file>