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panie, posłuchaj mnie: Dam ci pole i jaskinię, która jest na nim, tobie ją dam na oczach synów mego ludu – dam ją tobie,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panie, uczyńmy inaczej: Dam ci pole i jaskinię, która jest na nim. Dam ci ją w obecności mojego ludu. Oddam ci ją.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panie mój, posłuchaj mnie. Daję ci to pole i jaskinię,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Daję ją tobie w obecności synów mego ludu.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słuchaj mię: Pole to dam tobie i jaskinią, która jest w niem, dawam ją tobie; przed oczyma synów ludu mego, dawam ją tobie, pogrzebże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niech tak nie będzie, Panie mój, ale ty raczej posłuchaj, co mówię: Pole tobie daję i jaskinią, która na nim jest; przy bytności synów ludu mego, pogrzeb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 mój, posłuchaj mnie: pole to i pieczarę, która na nim się znajduje, daję ci; w obecności moich współbraci daję ci ją, pochowaj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posłuchaj mnie: Daruję ci pole i jaskinię, która jest na nim; daruję ją tobie wobec współplemieńców moich. Daruję ją tobie, pochowaj swą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Wysłuchaj mnie. Daję ci to pole i tę grotę, która się na nim znajduje. Daję ci ją w obecności mojego ludu. Daję ci ją,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„Nie, panie mój, posłuchaj mnie. Ja daję ci to pole, a także grotę, która jest na nim. Daję ci ją w obecności mego ludu na grób dla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pokłonił się ludowi tej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mój panie, posłuchaj mnie. Dałem ci pole. I grotę, która jest na nim, dałem ci; na oczach synów mojego narodu dałem ją tobie. Pochowaj swoją zmarłą!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зі мною, пане, і послухай мене. Поле і печеру, що в ньому, тобі я даю. Перед всіма моїми громадянами дав я тобі. Поховай твого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panie; raczej mnie posłuchaj. Dam ci to pole i jaskinię, co na nim jest, tobie ją oddam; oddam ci ją na oczach synów mojego ludu; pochowaj twoją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”Nie, panie mój! Posłuchaj mnie. Daję ci to pole i daję ci jaskinię, która jest na nim. Daję ci to na oczach synów mego ludu. Pogrzeb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2024-04-28T16:40:46Z</dcterms:modified>
</cp:coreProperties>
</file>