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wobec ludu tej ziemi: Jednak czy ty nie zechciałbyś mnie posłuchać:* Daję srebro za pole, przyjmij (je) ode mnie, a pochowam tam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Jednak jeśli ty… Posłuchaj mnie, &lt;x&gt;10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2024-04-27T16:27:58Z</dcterms:modified>
</cp:coreProperties>
</file>