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Abraham Efrona, i odważył Abraham Efronowi srebro, o którym mówił w obecności synów Cheta, czterysta sykli srebra, jak było w obiegu u kupców.*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było w obiegu u kupców, &lt;x&gt;10 23:16&lt;/x&gt;L.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2024-04-28T18:08:17Z</dcterms:modified>
</cp:coreProperties>
</file>