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1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powstał Abraham od swojej zmarłej i zwrócił się do synów Cheta:*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powstał, pozostawił zmarłą i udał się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swej zmarłej i powiedział do synów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umarłego swego, i rzekł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od posługi ciała mówił do synów Hetowych,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powstawszy, odszedł od swej zmarłej i zwrócił się do potomków Cheta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wstał od swojej zmarłej i rzekł do Chetytów,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wstał Abraham od swojej zmarłej i powiedział do potomków Cheta: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odszedł od swojej zmarłej, aby rozmawiać z Chetytami. Mówił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swej zmarłej i zwrócił się do Chittytów z prośbą: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Awraham sprzed swojej zmarłej i rozmawiał z synami Cheta: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встав Авраам від свого мерця і сказав синам хетовим,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powstał sprzed oblicza swej zmarłej i powiedział do synów Cheta,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Abraham, wstawszy, odszedł od swej zmarłej i odezwał się do synów Heta,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kwestii Chetytów zob. &lt;x&gt;10 10:15&lt;/x&gt; (&lt;x&gt;10 23:3&lt;/x&gt;L.).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2024-04-28T15:05:57Z</dcterms:modified>
</cp:coreProperties>
</file>