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1767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powstał Abraham od swojej zmarłej i zwrócił się do synów Cheta:*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kwestii Chetytów zob. &lt;x&gt;10 10:15&lt;/x&gt; (&lt;x&gt;10 23:3&lt;/x&gt;L.).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2024-04-28T03:18:32Z</dcterms:modified>
</cp:coreProperties>
</file>