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49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synowie Cheta do Abrahama, mówiąc mu:*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Cheta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Cheta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opowiedzieli synowie Hetowi Abrahamowi,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Hetowi,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Cheta dali taką odpowiedź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Chetyci zaś odpowiedzieli Abrahamowi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Cheta zaś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Chetyci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Chittyci odpowiedzieli Abrahamowi: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Cheta odpowiedzieli Awrahamowi: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ж сини хетові Авраамові,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Cheta odpowiedzieli Abrahamowi,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Heta odpowiedzieli Abrahamowi, mówiąc do niego: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mówiąc mu, </w:t>
      </w:r>
      <w:r>
        <w:rPr>
          <w:rtl/>
        </w:rPr>
        <w:t>לֹו לֵאמֹר</w:t>
      </w:r>
      <w:r>
        <w:rPr>
          <w:rtl w:val="0"/>
        </w:rPr>
        <w:t xml:space="preserve"> : wg PS: mówiąc: Nie…, </w:t>
      </w:r>
      <w:r>
        <w:rPr>
          <w:rtl/>
        </w:rPr>
        <w:t>לֵאמֹר לאֹ</w:t>
      </w:r>
      <w:r>
        <w:rPr>
          <w:rtl w:val="0"/>
        </w:rPr>
        <w:t xml:space="preserve"> , zob. w. 11 i por. G, λέγοντες μή κύριε, &lt;x&gt;10 23:5&lt;/x&gt;L.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2024-04-28T07:16:46Z</dcterms:modified>
</cp:coreProperties>
</file>