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synów Cheta.* Tam został pochowany Abraham i Sara, jego żona.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Cheta. Tam właśnie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kupił od synów Cheta. Tam zostali pochowani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był kupił Abraham u synów Hetowych; tam pogrzebiony jest Abraham,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był kupił od synów Hetowych: tam pogrzebion jest sam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nabył Abraham od potomków Cheta, został on pochowany obok swej żony,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kupił Abraham od Chetytów. Tam pochowany został Abraham i Sara,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polu, które Abraham kupił od potomków Cheta. Tam został pochowany Abraham i Sara,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nabył to pole od Chetytów. Tam spoczął Abraham obok swojej żony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więc polu, które Abraham zakupił od Chittytów, został pochowany i on sam,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[Na] polu, które kupił Awraham od synów Chetza. Tam został pochowany Awraham i jego żona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полі і в печері, яку придбав Авраам у синів Хета, там поховали Авраама і його жінку Сарру.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Cheta; tam został pochowany Abraham i jego żona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polu, które Abraham nabył od synów Heta. Tam został pogrzebany Abraham, a także Sara,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23:3-16&lt;/x&gt;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2024-04-29T09:42:48Z</dcterms:modified>
</cp:coreProperties>
</file>