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polu, które kupił Abraham od synów Cheta.* Tam został pochowany Abraham i Sara, jego żona.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23:3-16&lt;/x&gt;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2024-04-29T11:28:13Z</dcterms:modified>
</cp:coreProperties>
</file>