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2"/>
        <w:gridCol w:w="6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śmierci Abrahama, że błogosławił Bóg Izaaka, jego syna. Izaak zaś zamieszkał przy Studni Żyjącego, który mnie widzi.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2024-04-29T10:12:26Z</dcterms:modified>
</cp:coreProperties>
</file>