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1"/>
        <w:gridCol w:w="4347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i 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 też, i Duma, i Masza,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Miszma.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Miszma, Duma, Masa,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Масма й Ідума і Масси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2024-04-29T14:23:30Z</dcterms:modified>
</cp:coreProperties>
</file>