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4"/>
        <w:gridCol w:w="2405"/>
        <w:gridCol w:w="2919"/>
        <w:gridCol w:w="3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Miszma, i Duma, i Masa,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2024-04-29T13:54:28Z</dcterms:modified>
</cp:coreProperties>
</file>