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zagród* i obozowisk,** dwunastu książąt ich plemion.***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zagroda, </w:t>
      </w:r>
      <w:r>
        <w:rPr>
          <w:rtl/>
        </w:rPr>
        <w:t>חָצֵר</w:t>
      </w:r>
      <w:r>
        <w:rPr>
          <w:rtl w:val="0"/>
        </w:rPr>
        <w:t xml:space="preserve"> (chatser), lub: osada, wieś.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obozowisk, </w:t>
      </w:r>
      <w:r>
        <w:rPr>
          <w:rtl/>
        </w:rPr>
        <w:t>טִירָה</w:t>
      </w:r>
      <w:r>
        <w:rPr>
          <w:rtl w:val="0"/>
        </w:rPr>
        <w:t xml:space="preserve"> (tira h), lub: twierdz.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plemię, </w:t>
      </w:r>
      <w:r>
        <w:rPr>
          <w:rtl/>
        </w:rPr>
        <w:t>אֻּמָה</w:t>
      </w:r>
      <w:r>
        <w:rPr>
          <w:rtl w:val="0"/>
        </w:rPr>
        <w:t xml:space="preserve"> (’umma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2024-04-29T10:24:00Z</dcterms:modified>
</cp:coreProperties>
</file>