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mu Zimrana* i Jokszana, i Medana, i Midiana, i Jiszbaka, i Szuacha.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Zimrona, </w:t>
      </w:r>
      <w:r>
        <w:rPr>
          <w:rtl/>
        </w:rPr>
        <w:t>זמרון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2024-04-29T13:39:44Z</dcterms:modified>
</cp:coreProperties>
</file>