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1"/>
        <w:gridCol w:w="2995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wypełniły się jej dni, aby porodzić, oto w jej brzuchu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rozwiązania, Rebeka rzeczywiście urodziła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nadszedł czas porodu, okazało się, że w jej łonie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wypełniły dni jej, aby porodziła, oto bliźnięta były w żywocie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był przyszedł czas porodzenia, a oto bliźnięta nalazły się w żywocie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czas porodu, okazało się, że w łonie jej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 porodu, okazało się, że w jej łonie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porodu, okazało się, że w jej łonie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porodu, okazało się, że będzie miała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już czas rodzenia, okazało się, że ma w łonie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czas jej porodu, a w jej łonie były bliźnięta.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сповнилися дні їй родити, і в неї були близнята в її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jej czas, by rodziła oto bliźnięta w jej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dopełniły się jej dni, by urodziła, i oto były w jej łonie bliźnięta.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2024-04-29T10:22:14Z</dcterms:modified>
</cp:coreProperties>
</file>