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2"/>
        <w:gridCol w:w="6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Ezaw do Jakuba: Daj mi się, proszę, nażreć* z tej czerwonej potrawy,** bo jestem zmęczony. Dlatego nadano mu imię Edom.***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daj mi się nażreć, </w:t>
      </w:r>
      <w:r>
        <w:rPr>
          <w:rtl/>
        </w:rPr>
        <w:t>הַלְעִיטֵנִי</w:t>
      </w:r>
      <w:r>
        <w:rPr>
          <w:rtl w:val="0"/>
        </w:rPr>
        <w:t xml:space="preserve"> (hale‘iteni): </w:t>
      </w:r>
      <w:r>
        <w:rPr>
          <w:rtl/>
        </w:rPr>
        <w:t>לָעַט</w:t>
      </w:r>
      <w:r>
        <w:rPr>
          <w:rtl w:val="0"/>
        </w:rPr>
        <w:t xml:space="preserve"> odnosi się w późn. okresie do karmienia zwierząt. Czy podobne znaczenie miało w czasach redagowania księgi? &lt;x&gt;10 25:30&lt;/x&gt;L.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czerwonej potrawy, za G: ἀπὸ τοῦ ἑψέματος τοῦ πυρροῦ τούτου, wg MT: z czerwonej, czerwonej.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Edom, </w:t>
      </w:r>
      <w:r>
        <w:rPr>
          <w:rtl/>
        </w:rPr>
        <w:t>אֱדֹום</w:t>
      </w:r>
      <w:r>
        <w:rPr>
          <w:rtl w:val="0"/>
        </w:rPr>
        <w:t xml:space="preserve"> (’edom), czyli: czerwony.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2024-04-29T09:44:17Z</dcterms:modified>
</cp:coreProperties>
</file>