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sprzedaj mi pierworództwo — odpowiedział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Sprzedaj mi dziś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Jakób: Przedajże mi dziś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Jakob: Przedaj mi pierworództwo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Odstąp mi najpierw twój przywilej pierworodztwa!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Jakub: Sprzedaj mi najpierw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Sprzedaj mi najpierw twoje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powiedział: „Odstąp mi za to twoje pierworództwo”.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- A odstąp mi najprzód twoje pierworództwo!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Jaakow: Sprzedaj mi swoje prawo pierworodnego, [w sposób jasny] jak ten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Ісаву: Віддай мені сьогодні твоє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Sprzedaj mi teraz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”Sprzedaj mi najpierw swoje prawo pierworodnego!”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2024-04-29T12:25:06Z</dcterms:modified>
</cp:coreProperties>
</file>