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powiedział: Najpierw* sprzedaj mi swoje pierworództwo.**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(kajjom), lub: od dziś, z dniem dzisiejszym, od zaraz.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sprzedaży pierworództwa potwierdzona jest w tekstach z Nuzi w Mezopotamii, z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2024-04-29T12:38:58Z</dcterms:modified>
</cp:coreProperties>
</file>