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przekazał Izaakowi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dał Izaakowi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wszystko, co miał,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wszytko, co posiadł,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całą swą majętność oddał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całe swoje mienie przekazał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swoje mienie dał jednak Abraham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dał Jicchakowi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Авраам всі свої маєтки Ісаакові своєму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też Ic'hakowi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Abraham dał Izaakowi wszystko, co 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2024-04-29T08:56:08Z</dcterms:modified>
</cp:coreProperties>
</file>