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Jakub do Rebeki, swojej matki: Przecież Ezaw, mój brat, jest owłosiony, a ja jestem gładki.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2024-04-29T06:08:57Z</dcterms:modified>
</cp:coreProperties>
</file>