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Rebeka szaty Ezawa, swego starszego syna, najpiękniejsze, jakie miała w domu, i ubrała w nie Jakuba, swego młodszego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2024-04-29T03:25:34Z</dcterms:modified>
</cp:coreProperties>
</file>