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27:37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Izaak odezwał się i powiedział do Ezawa: Oto ustanowiłem go panem nad tobą i dałem mu za sługi wszystkich jego braci, wsparłem go zbożem i moszczem, dla ciebie więc co mam zrobić, mój synu?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2024-04-28T20:42:31Z</dcterms:modified>
</cp:coreProperties>
</file>