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i wstań, uciekaj do Labana, mego brata,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zatem, synu, według mojej rady: Wstań i uciekaj do Charanu, do mojego brata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głosu, wstań i uciekaj do mego brata Labana, do Charanu;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synu mój, usłuchaj głosu mego, a wstawszy, uciecz do Labana, brata mego, do Haranu,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synu mój, słuchaj głosu mego, a wstawszy uciecz do Labana, brata mego, do Haran: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mnie, synu mój: przygotuj się i uchodź do brata mego, Labana,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 mój, głosu mego, wstań i uciekaj do Haranu, do Labana,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mnie: Wstań, uciekaj do Labana, mojego brata,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synu, mojej rady. Zbierz się i uciekaj do mojego brata Labana,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synu, mojej rady: zbieraj się i uchodź do Charanu, do mego brata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teraz, mój synu, posłuchaj mnie: ruszaj i uciekaj do mojego brata Lawana, do 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дитино, послухай мого голосу, і вставши, втечи до Месопотамії до мого брата Лавана до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posłuchaj mojego głosu: Wstań i uciekaj do mojego brata Labana,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synu mój, posłuchaj mego głosu i wstań, uciekaj do Labana, mego brata,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2024-04-29T02:21:36Z</dcterms:modified>
</cp:coreProperties>
</file>