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Izaak Jakuba, pobłogosławił go i tak mu przykazał: Nie bierz sobie żony spośród 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przywołał zatem Jakuba. Pobłogosławił go i przykazał: Nie bierz sobie żony spośród kobiet kananejskich.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wezwał Jakuba i błogosławił mu, i rozkazał: Nie bierz sobie żony z 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wezwał Izaak Jakóba, i błogosławił mu, a rozkazał mu, mówiąc: Nie pojmuj żony z córek Chananejskich.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Izaak Jakoba i błogosławił go, i rozkazał mu, mówiąc: Nie pojmuj żony z narodu Chananejskiego,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zawołał Jakuba, pobłogosławił go i tak mu nakazał: Nie bierz sobie żony spośród mieszkanek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wezwał Jakuba, pobłogosławił go i dał mu taki rozkaz: Nie bierz sobie żony spośród córek Kananejczyków,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więc wezwał Jakuba, pobłogosławił go i tak mu przykazał: Nie bierz żony spośród córek kananejskich!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przywołał więc Jakuba i pobłogosławił mu. Dał mu też nakaz: „Nie wybierzesz sobie żony spośród kobiet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wezwał wówczas Jakuba, pobłogosławił go, a potem dał mu polecenie, mówiąc: - Nie bierz żony spośród cór Kanaanu!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Jicchak Jaakowa i pobłogosławił go. Nakazał mu i powiedział: Nie bierz [sobie] żony spośród kobiet Kanaanu.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Ісаак, прикликавши Якова, поблагословив його, і заповів йому кажучи: Не візьмеш жінки з дочок Ханаанських;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wezwał Jakóba, pobłogosławił go oraz mu przykazał, mówiąc do niego: Nie pojmiesz żony spośród 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Izaak wezwał Jakuba i go pobłogosławił, i nakazał mu, mówiąc doń: ”Nie wolno ci brać żony spośród córek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2024-04-30T08:13:36Z</dcterms:modified>
</cp:coreProperties>
</file>