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89"/>
        <w:gridCol w:w="6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zbudził się ze snu, powiedział: Z całą pewnością JAHWE jest na tym miejscu, a ja nie wiedziałem.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2024-04-30T13:09:55Z</dcterms:modified>
</cp:coreProperties>
</file>