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2"/>
        <w:gridCol w:w="1362"/>
        <w:gridCol w:w="6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Wszechmocny* niech cię błogosławi, niech cię rozrodzi i rozmnoży,** abyś stał się zgromadzeniem ludów.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2024-04-30T12:40:20Z</dcterms:modified>
</cp:coreProperties>
</file>