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ci da błogosławieństwo Abrahama,* tobie i twojemu potomstwu po tobie, abyś posiadł ziemię twojego przebywania, którą Bóg dał Abrahamowi.**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twego ojca; G: mego ojca.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2024-04-30T17:32:57Z</dcterms:modified>
</cp:coreProperties>
</file>