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0"/>
        <w:gridCol w:w="6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zatem do Ismaela i – poza żonami, które (już) miał – pojął sobie za żonę Machalat, córkę Ismaela, syna Abrahama, siostrę Nebajota.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2024-04-30T13:33:30Z</dcterms:modified>
</cp:coreProperties>
</file>