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2"/>
        <w:gridCol w:w="6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także do Racheli i też* kochał Rachelę bardziej niż Leę – i służył u niego jeszcze drugie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2024-05-03T05:51:01Z</dcterms:modified>
</cp:coreProperties>
</file>