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4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Adam ― imię ― kobiecie jego Życie, bo ta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matką wszystkich ―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człowiek* swojej żonie imię Ewa,** gdyż ona stała się matką wszystkich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 G, Αδαμ.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Ewa, </w:t>
      </w:r>
      <w:r>
        <w:rPr>
          <w:rtl/>
        </w:rPr>
        <w:t>חַּוָה</w:t>
      </w:r>
      <w:r>
        <w:rPr>
          <w:rtl w:val="0"/>
        </w:rPr>
        <w:t xml:space="preserve"> (chawwa h), czyli: życie, Ζωή; &lt;x&gt;10 3:20&lt;/x&gt;L.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2024-04-29T02:17:52Z</dcterms:modified>
</cp:coreProperties>
</file>