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― Bóg ― Adamowi i ― kobiecie jego tuniki ze skór i ubrał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JAHWE, Bóg, Adamowi i jego żonie odzienie ze skóry, i okrył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2024-04-29T02:47:52Z</dcterms:modified>
</cp:coreProperties>
</file>