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7"/>
        <w:gridCol w:w="2375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urodziła Zilpa, służąca Lei, Jakubowi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Wszedł zatem do niej Jakub, εἰσῆλθεν δὲ πρὸς αὐτὴν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2024-04-30T04:18:55Z</dcterms:modified>
</cp:coreProperties>
</file>