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powiedziała: Przyszła pomyślność! I nadała mu imię Gad.*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Gad, ּ</w:t>
      </w:r>
      <w:r>
        <w:rPr>
          <w:rtl/>
        </w:rPr>
        <w:t>גָד</w:t>
      </w:r>
      <w:r>
        <w:rPr>
          <w:rtl w:val="0"/>
        </w:rPr>
        <w:t xml:space="preserve"> (gad), czyli: pomyślność (w rodzaju: Fortunat,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2024-04-30T02:58:57Z</dcterms:modified>
</cp:coreProperties>
</file>