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 raz jeszcze, i urodziła Jakubowi szóstego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2024-04-30T01:55:16Z</dcterms:modified>
</cp:coreProperties>
</file>