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8"/>
        <w:gridCol w:w="6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rozgorzał gniew Jakuba na Rachelę i powiedział: Czy zamiast Boga ja jestem tym, który odmówił ci owocu łona?*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25:21-22&lt;/x&gt;; &lt;x&gt;50 7:13&lt;/x&gt;; &lt;x&gt;50 28:11&lt;/x&gt;; &lt;x&gt;230 127:3&lt;/x&gt;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2024-04-30T03:45:45Z</dcterms:modified>
</cp:coreProperties>
</file>