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3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też Bóg na Rachelę i wysłuchał jej Bóg – i otworzył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2024-04-30T02:59:21Z</dcterms:modified>
</cp:coreProperties>
</file>