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poprosił Labana: Zwolnij mnie. Chciałbym wrócić w moje strony,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powiedział do Labana: Puść mnie, abym wrócił do mego miejsca i 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porodziła Rachel Józefa, mówił Jakób do Labana: Puść mię, abym się wrócił do miejsca mego, i 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urodził Jozef, rzekł Jakob do świekra swego: Puść mię, abych się wrócił do ojczyzny i 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Zwolnij mnie, abym mógł wrócić do kraju, w którym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rzekł Jakub do Labana: Zwolnij mnie, abym mógł wrócić na miejsce swoje i do ojczyzny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Rachela urodziła Józefa, Jakub zwrócił się do Labana: Puść mnie, bo chcę wrócić do siebie,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„Pozwól mi odejść, bo chcę udać się w rodzinne strony,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urodziła Józefa, Jakub rzekł do Labana: - Puść mnie! Chcę iść do siebie,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Rachel urodziła Josefa, Jaakow powiedział do Lawana: Daj mi odejść, abym poszedł do mojego miejsca, do mojego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породила Рахиль Йосифа, сказав Яків Лаванові: Відішли мене, щоб відійшов я до мого місця і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 urodziła Josefa, Jakób powiedział do Labana: Puść mnie, bym wrócił do mojego miejsca oraz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Jakub zaraz powiedział do Labana: ”Odpraw mnie, żebym mógł się udać na miejsce swoje i 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2024-04-30T00:03:53Z</dcterms:modified>
</cp:coreProperties>
</file>