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1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moje żony i moje dzieci, za które ci służyłem, bo chciałbym odejść. Bo ty (sam) znasz moją służbę, którą ci pełniłem.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moje żony i moje dzieci, za które ci służyłem, bo chciałbym odejść. Sam przecież wiesz, jak ci służyłem.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moje żony i moje dzieci, za które ci służyłem, abym mógł iść. Wiesz przecież, jak ci służyłem.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żony moje, i dzieci moje, za którem ci służył, że odejdę; bo ty wiesz posługi moje, jakom ci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żony i dzieci moje, za którem ci służył, że pójdę: ty wiesz posługę moję, którąm ci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moje żony, za które ci służyłem, oraz dzieci, a odejdę. Wiesz dobrze, jak ci służyłem.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żony moje i dzieci moje, za które ci służyłem, bo chcę odejść. Wiesz przecież, jak ci służyłem.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moje żony i dzieci, za które służyłem u ciebie, gdyż chcę odejść. Wiesz przecież, jak ci służyłem.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moje żony i moje dzieci, za które ci służyłem, abym mógł iść. Wiesz przecież, jak uczciwie ci służyłem”.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moje żony i moje dzieci, za które pełniłem u ciebie służbę. Chcę odejść! Wiesz przecie, jak [uczciwa] była moja służba, którą wypełniałem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 mi moje żony i moje dzieci, za które ci służyłem, i pójdę, bo znasz służbę, jaką dla ciebie wykonałem.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Віддай моїх жінок і дітей, задля яких я тобі працював, щоб я відійшов. Бо ти знаєш роботу, яку робив я для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żony i dzieci, za które ci służyłem, a pójdę; bowiem znasz moją służbę, jaką ci służyłem.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moje żony oraz dzieci, za które u ciebie służyłem, żebym mógł pójść; sam przecież znasz moją służbę, którą dla ciebie pełniłem”.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2024-04-30T00:34:38Z</dcterms:modified>
</cp:coreProperties>
</file>