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powiedział do niego: Jeśli, proszę, znalazłem łaskę w twoich oczach, zostań u mnie. Powróżyłem (sobie) i (dowiedziałem się), że JAHWE błogosławił mi z powodu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2024-04-30T00:54:02Z</dcterms:modified>
</cp:coreProperties>
</file>