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8"/>
        <w:gridCol w:w="2004"/>
        <w:gridCol w:w="2432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Ustal swą zapłatę, a dam ci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2024-04-30T04:20:24Z</dcterms:modified>
</cp:coreProperties>
</file>