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Oto moja niewolnica Bilha,* wejdź do niej.** Urodzi na moje kolana, bym także ja była z niej zbudowana.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potwierdzona w tekstach z Nuzi, &lt;x&gt;10 30:3&lt;/x&gt;L.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2024-04-30T04:54:18Z</dcterms:modified>
</cp:coreProperties>
</file>