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obejdę dzisiaj wszystkie twoje stada i wydzielę z nich wszystkie jagnięta cętkowane i łaciate, i wszystkie jagnięta* ciemne między owcami, oraz łaciate i cętkowane kozy – i (to) będzie moja zapłata.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cętkowane i łaciate, i wszystkie jagnięta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2024-04-30T01:07:47Z</dcterms:modified>
</cp:coreProperties>
</file>