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5"/>
        <w:gridCol w:w="57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Rachela powiedziała: Rozsądził Bóg, a też wysłuchał mego głosu, i dał mi syna; dlatego nadała mu imię Dan.*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Rachela odetchnęła: Bóg dokonał sądu — powiedziała. —Wysłuchał mojego głosu i dał mi syna. Dlatego nadała mu imię 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Rachela powiedziała: Bóg mnie osądził i usłyszał mój głos, i dał mi syna. Dlatego nadała mu imię 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Rachel: Skazał za mną Bóg, i usłyszał głos mój, a dał mi syna; i dlatego nazwała imię jego 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Rachel: Przysądził mi JAHWE i wysłuchał głos mój dawszy mi syna. I dlatego dała mu imię 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Rachela rzekła: Bóg jako sędzia otoczył mnie opieką; wysłuchawszy mnie, dał mi syna. Dlatego nazwała go 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Rachela rzekła: Oddał mi Bóg sprawiedliwość i wysłuchał głosu mego, i dał mi syna; dlatego nazwała go 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Rachela powiedziała: Bóg rozsądził moją sprawę, wysłuchał mnie i dał mi syna. Dlatego dała mu na imię 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Rachela mówiła: „Bóg sprawiedliwie mnie osądził! Wysłuchał także mojego głosu i dał mi syna”. Dlatego dała synowi imię 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Rachela rzekła: ”Bóg oddał mi sprawiedliwość: wysłuchał mego wołania i dał mi syna!” Dlatego dała mu imię 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Rachel powiedziała: [danani] Osądził mnie Bóg i usłyszał też mój głos, i dał mi syna. Dlatego nadała mu imię Dan.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Рахиль: Судив мені Бог і вислухав мій голос і дав мені сина. Задля цього назвала його імя Дан.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Rachel powiedziała: Bóg mnie osądził, usłyszał mój głos oraz dał mi syna; dlatego nazwała jego imię 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Rachela rzekła: ”Bóg wystąpił jako mój sędzia, a także wysłuchał mego głosu, tak iż dał mi syna”. Dlatego nadała mu imię Dan.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Dan, ּ</w:t>
      </w:r>
      <w:r>
        <w:rPr>
          <w:rtl/>
        </w:rPr>
        <w:t>דָן</w:t>
      </w:r>
      <w:r>
        <w:rPr>
          <w:rtl w:val="0"/>
        </w:rPr>
        <w:t xml:space="preserve"> (dan), czyli: rozsądził.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2024-04-30T03:32:26Z</dcterms:modified>
</cp:coreProperties>
</file>