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znów zaszła w ciążę.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począwszy porodziła Bala, służebnica Racheli,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Bala począwszy urodziła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Niewolnica Racheli, Bilha,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poczęła ponownie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Bilha, służąca Racheli,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Racheli, Bilha, znów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służebnica Racheli, jeszcze raz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Bilha, służąca Racheli, zaszła w ciążę i urodziła Jaakowowi drugiego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знову Валла рабиня Рахилі і породила другого сина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Racheli znowu poczęła, i Bilha urodziła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jeszcze raz stała się brzemienna i po pewnym czasie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2024-04-30T02:52:14Z</dcterms:modified>
</cp:coreProperties>
</file>