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5"/>
        <w:gridCol w:w="1814"/>
        <w:gridCol w:w="57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poczęła, i urodziła Bilha, służąca Racheli, Jakubowi drugiego syna.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2024-04-30T03:13:47Z</dcterms:modified>
</cp:coreProperties>
</file>