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Lea zauważyła, że przestała rodzić, wzięła Zilpę, swoją służącą,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Lea spostrzegła, że przestała rodzić, wzięła swoją służącą, Zilpę, i też 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Lea widziała, że przestała rodzić, wzięła swoją służącą Zilpę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Lija, że przestała rodzić, wzięła też Zelfę, służebnicę swoję, i dała ją Jakóbowi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poczuwszy Lija, iż przestała rodzić, Zelfę, sługę swą mężowi oddała.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Lea, widząc, że przestała rodzić, wzięła swą niewolnicę, Zilpę,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widząc, że przestała rodzić, wzięła Zylpę, służącą swoją,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Lea spostrzegła, że przestała rodzić, wzięła Zilpę, swoją służącą, dała ją Jakubowi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widząc, że przestała rodzić, wzięła swoją służącą Zilpę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Lea, widząc, że przestała rodzić, dała Jakubowi za żonę swoją służebnicę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Lea zobaczyła, że przestała rodzić, wzięła Zilpę, swoją służącą, i dała ją Jaakowowi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ж Лія, що перестала родити, і взяла свою рабиню Зелфу і дала її Якову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widząc, że przestała rodzić, wzięła swoją służebnicę Zylpę i dała ją Jakóbowi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Lea spostrzegła, że przestała rodzić, wzięła Zilpę, swą służącą, i dała ją Jakubowi za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2024-04-30T05:05:48Z</dcterms:modified>
</cp:coreProperties>
</file>